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5" w:rsidRDefault="00CE0B17" w:rsidP="00911C25">
      <w:pPr>
        <w:spacing w:after="0" w:line="276" w:lineRule="auto"/>
        <w:ind w:left="4248"/>
      </w:pPr>
      <w:r w:rsidRPr="00CE0B17">
        <w:rPr>
          <w:b/>
        </w:rPr>
        <w:t xml:space="preserve">                                                                                      </w:t>
      </w:r>
      <w:r w:rsidR="00911C25">
        <w:t>Начальнику Управління капітального будівництва Чернігівської обласної державної адміністрації</w:t>
      </w:r>
    </w:p>
    <w:p w:rsidR="00911C25" w:rsidRDefault="00911C25" w:rsidP="00911C25">
      <w:pPr>
        <w:spacing w:after="0" w:line="276" w:lineRule="auto"/>
        <w:ind w:left="4248"/>
      </w:pPr>
      <w:r>
        <w:t>Богдану КРИВЕНКУ</w:t>
      </w:r>
    </w:p>
    <w:p w:rsidR="00CE0B17" w:rsidRDefault="00CE0B17"/>
    <w:p w:rsidR="00E91C38" w:rsidRDefault="00E91C38"/>
    <w:p w:rsidR="00CE0B17" w:rsidRDefault="00CE0B17"/>
    <w:p w:rsidR="00CE0B17" w:rsidRPr="00CE0B17" w:rsidRDefault="00CE0B17" w:rsidP="00CE0B17">
      <w:pPr>
        <w:jc w:val="center"/>
        <w:rPr>
          <w:b/>
        </w:rPr>
      </w:pPr>
      <w:r w:rsidRPr="00CE0B17">
        <w:rPr>
          <w:b/>
        </w:rPr>
        <w:t>Анонімне п</w:t>
      </w:r>
      <w:bookmarkStart w:id="0" w:name="_GoBack"/>
      <w:bookmarkEnd w:id="0"/>
      <w:r w:rsidRPr="00CE0B17">
        <w:rPr>
          <w:b/>
        </w:rPr>
        <w:t>овідомлення про корупцію</w:t>
      </w:r>
      <w:r w:rsidRPr="00CE0B17">
        <w:rPr>
          <w:rStyle w:val="a5"/>
          <w:b/>
        </w:rPr>
        <w:footnoteReference w:id="2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9"/>
      </w:tblGrid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:rsidTr="00113889">
        <w:tc>
          <w:tcPr>
            <w:tcW w:w="9629" w:type="dxa"/>
          </w:tcPr>
          <w:p w:rsidR="00B6758C" w:rsidRDefault="00B6758C" w:rsidP="00113889">
            <w:pPr>
              <w:jc w:val="center"/>
              <w:rPr>
                <w:szCs w:val="28"/>
              </w:rPr>
            </w:pPr>
          </w:p>
        </w:tc>
      </w:tr>
    </w:tbl>
    <w:p w:rsidR="00CE0B17" w:rsidRDefault="00CE0B17"/>
    <w:p w:rsidR="00CE0B17" w:rsidRDefault="00CE0B17"/>
    <w:p w:rsidR="00B6758C" w:rsidRDefault="00B6758C" w:rsidP="00B6758C">
      <w:pPr>
        <w:spacing w:after="0"/>
        <w:rPr>
          <w:b/>
        </w:rPr>
      </w:pPr>
    </w:p>
    <w:p w:rsidR="00B6758C" w:rsidRDefault="00B6758C" w:rsidP="00B6758C">
      <w:pPr>
        <w:spacing w:after="0"/>
        <w:rPr>
          <w:b/>
        </w:rPr>
      </w:pPr>
    </w:p>
    <w:p w:rsidR="00CE0B17" w:rsidRPr="00065AB8" w:rsidRDefault="00CE0B17" w:rsidP="00B6758C">
      <w:pPr>
        <w:spacing w:after="0"/>
        <w:rPr>
          <w:b/>
        </w:rPr>
      </w:pPr>
      <w:r w:rsidRPr="00065AB8">
        <w:rPr>
          <w:b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</w:t>
      </w:r>
      <w:r w:rsidR="00911C25">
        <w:rPr>
          <w:sz w:val="24"/>
          <w:szCs w:val="24"/>
        </w:rPr>
        <w:t xml:space="preserve">  </w:t>
      </w:r>
      <w:r w:rsidRPr="004508DB">
        <w:rPr>
          <w:sz w:val="24"/>
          <w:szCs w:val="24"/>
        </w:rPr>
        <w:t xml:space="preserve">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54" w:rsidRDefault="000D1B54" w:rsidP="00CE0B17">
      <w:pPr>
        <w:spacing w:after="0" w:line="240" w:lineRule="auto"/>
      </w:pPr>
      <w:r>
        <w:separator/>
      </w:r>
    </w:p>
  </w:endnote>
  <w:endnote w:type="continuationSeparator" w:id="1">
    <w:p w:rsidR="000D1B54" w:rsidRDefault="000D1B54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54" w:rsidRDefault="000D1B54" w:rsidP="00CE0B17">
      <w:pPr>
        <w:spacing w:after="0" w:line="240" w:lineRule="auto"/>
      </w:pPr>
      <w:r>
        <w:separator/>
      </w:r>
    </w:p>
  </w:footnote>
  <w:footnote w:type="continuationSeparator" w:id="1">
    <w:p w:rsidR="000D1B54" w:rsidRDefault="000D1B54" w:rsidP="00CE0B17">
      <w:pPr>
        <w:spacing w:after="0" w:line="240" w:lineRule="auto"/>
      </w:pPr>
      <w:r>
        <w:continuationSeparator/>
      </w:r>
    </w:p>
  </w:footnote>
  <w:footnote w:id="2">
    <w:p w:rsidR="00CE0B17" w:rsidRDefault="00CE0B17" w:rsidP="00A40449">
      <w:pPr>
        <w:pStyle w:val="a3"/>
        <w:jc w:val="both"/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</w:t>
      </w:r>
      <w:r w:rsidR="00A40449">
        <w:t xml:space="preserve"> у ньому інформація стосується конкретної особи </w:t>
      </w:r>
      <w:r w:rsidR="00911C25">
        <w:t>Управління капітального будівництва Чернігівської обласної державної адміністрації</w:t>
      </w:r>
      <w:r w:rsidR="00A40449">
        <w:t xml:space="preserve"> та містить фактичні дані, які можуть бути перевірені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17"/>
    <w:rsid w:val="00065AB8"/>
    <w:rsid w:val="000D1B54"/>
    <w:rsid w:val="00113711"/>
    <w:rsid w:val="002B352B"/>
    <w:rsid w:val="004508DB"/>
    <w:rsid w:val="004D5DCE"/>
    <w:rsid w:val="007C4E34"/>
    <w:rsid w:val="00911C25"/>
    <w:rsid w:val="00A40449"/>
    <w:rsid w:val="00B6758C"/>
    <w:rsid w:val="00CE0B17"/>
    <w:rsid w:val="00E91C38"/>
    <w:rsid w:val="00F5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4679-3BA2-4574-8B27-37581BB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Пользователь Windows</cp:lastModifiedBy>
  <cp:revision>6</cp:revision>
  <cp:lastPrinted>2019-03-07T09:06:00Z</cp:lastPrinted>
  <dcterms:created xsi:type="dcterms:W3CDTF">2019-03-07T08:12:00Z</dcterms:created>
  <dcterms:modified xsi:type="dcterms:W3CDTF">2020-08-04T07:00:00Z</dcterms:modified>
</cp:coreProperties>
</file>