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1" w:rsidRDefault="00F51F51"/>
    <w:p w:rsidR="008C75C9" w:rsidRDefault="00EC129E" w:rsidP="00EC129E">
      <w:pPr>
        <w:spacing w:after="0" w:line="276" w:lineRule="auto"/>
        <w:ind w:left="4248"/>
      </w:pPr>
      <w:r>
        <w:t>Начальнику Управління капітального будівництва Чернігівської обласної державної адміністрації</w:t>
      </w:r>
    </w:p>
    <w:p w:rsidR="008C75C9" w:rsidRDefault="00EC129E" w:rsidP="00EC129E">
      <w:pPr>
        <w:spacing w:after="0" w:line="276" w:lineRule="auto"/>
        <w:ind w:left="4248"/>
      </w:pPr>
      <w:r>
        <w:t>Богдану КРИВЕНКУ</w:t>
      </w:r>
    </w:p>
    <w:p w:rsidR="008C75C9" w:rsidRDefault="008C75C9">
      <w:pPr>
        <w:rPr>
          <w:b/>
        </w:rPr>
      </w:pPr>
      <w:r w:rsidRPr="008C75C9">
        <w:rPr>
          <w:b/>
        </w:rPr>
        <w:t xml:space="preserve">                                                </w:t>
      </w:r>
      <w:r w:rsidR="00EC129E">
        <w:rPr>
          <w:b/>
        </w:rPr>
        <w:t xml:space="preserve">        </w:t>
      </w:r>
    </w:p>
    <w:p w:rsid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 </w:t>
      </w:r>
    </w:p>
    <w:p w:rsidR="008C75C9" w:rsidRPr="008C75C9" w:rsidRDefault="008C75C9" w:rsidP="00EC129E">
      <w:pPr>
        <w:spacing w:after="0" w:line="240" w:lineRule="auto"/>
        <w:ind w:left="3540" w:firstLine="708"/>
        <w:rPr>
          <w:sz w:val="24"/>
          <w:szCs w:val="24"/>
        </w:rPr>
      </w:pPr>
      <w:r w:rsidRPr="008C75C9">
        <w:rPr>
          <w:sz w:val="24"/>
          <w:szCs w:val="24"/>
        </w:rPr>
        <w:t>(прізвище, ім’я, по батькові заявника)</w:t>
      </w:r>
    </w:p>
    <w:p w:rsidR="008C75C9" w:rsidRP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</w:t>
      </w:r>
    </w:p>
    <w:p w:rsidR="008C75C9" w:rsidRPr="008C75C9" w:rsidRDefault="008C75C9" w:rsidP="00EC129E">
      <w:pPr>
        <w:spacing w:after="0" w:line="240" w:lineRule="auto"/>
        <w:ind w:left="3540" w:firstLine="708"/>
        <w:rPr>
          <w:sz w:val="24"/>
          <w:szCs w:val="24"/>
        </w:rPr>
      </w:pPr>
      <w:r w:rsidRPr="008C75C9">
        <w:rPr>
          <w:sz w:val="24"/>
          <w:szCs w:val="24"/>
        </w:rPr>
        <w:t xml:space="preserve">(поштова адреса заявника та контактний </w:t>
      </w:r>
      <w:r>
        <w:rPr>
          <w:sz w:val="24"/>
          <w:szCs w:val="24"/>
        </w:rPr>
        <w:t>телефон)</w:t>
      </w:r>
    </w:p>
    <w:p w:rsidR="008C75C9" w:rsidRDefault="008C75C9" w:rsidP="008C75C9">
      <w:pPr>
        <w:spacing w:after="0" w:line="240" w:lineRule="auto"/>
      </w:pPr>
      <w:r>
        <w:t xml:space="preserve">                                                           ___________________________________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  <w:r w:rsidRPr="008C75C9">
        <w:rPr>
          <w:sz w:val="24"/>
          <w:szCs w:val="24"/>
        </w:rPr>
        <w:t xml:space="preserve"> </w:t>
      </w:r>
      <w:r w:rsidR="00EC129E">
        <w:rPr>
          <w:sz w:val="24"/>
          <w:szCs w:val="24"/>
        </w:rPr>
        <w:tab/>
      </w:r>
      <w:r w:rsidR="00EC129E">
        <w:rPr>
          <w:sz w:val="24"/>
          <w:szCs w:val="24"/>
        </w:rPr>
        <w:tab/>
      </w:r>
      <w:r w:rsidR="00EC129E">
        <w:rPr>
          <w:sz w:val="24"/>
          <w:szCs w:val="24"/>
        </w:rPr>
        <w:tab/>
      </w:r>
      <w:r w:rsidR="00EC129E">
        <w:rPr>
          <w:sz w:val="24"/>
          <w:szCs w:val="24"/>
        </w:rPr>
        <w:tab/>
      </w:r>
      <w:r w:rsidR="00EC129E">
        <w:rPr>
          <w:sz w:val="24"/>
          <w:szCs w:val="24"/>
        </w:rPr>
        <w:tab/>
      </w:r>
      <w:r w:rsidR="00EC129E">
        <w:rPr>
          <w:sz w:val="24"/>
          <w:szCs w:val="24"/>
        </w:rPr>
        <w:tab/>
      </w:r>
      <w:r w:rsidRPr="008C75C9">
        <w:rPr>
          <w:sz w:val="24"/>
          <w:szCs w:val="24"/>
        </w:rPr>
        <w:t>(електронна  адреса заявника)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Pr="008C75C9" w:rsidRDefault="008C75C9" w:rsidP="008C75C9">
      <w:pPr>
        <w:spacing w:after="0" w:line="240" w:lineRule="auto"/>
        <w:jc w:val="center"/>
        <w:rPr>
          <w:b/>
          <w:szCs w:val="28"/>
        </w:rPr>
      </w:pPr>
      <w:r w:rsidRPr="008C75C9">
        <w:rPr>
          <w:b/>
          <w:szCs w:val="28"/>
        </w:rPr>
        <w:t>Повідомлення про корупцію</w:t>
      </w:r>
      <w:r>
        <w:rPr>
          <w:rStyle w:val="a5"/>
          <w:b/>
          <w:szCs w:val="28"/>
        </w:rPr>
        <w:footnoteReference w:id="2"/>
      </w:r>
    </w:p>
    <w:p w:rsidR="008C75C9" w:rsidRDefault="008C75C9">
      <w:pPr>
        <w:spacing w:after="0" w:line="240" w:lineRule="auto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9"/>
      </w:tblGrid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</w:tbl>
    <w:p w:rsidR="008C75C9" w:rsidRDefault="008C75C9">
      <w:pPr>
        <w:spacing w:after="0" w:line="240" w:lineRule="auto"/>
        <w:jc w:val="center"/>
        <w:rPr>
          <w:szCs w:val="28"/>
        </w:rPr>
      </w:pPr>
    </w:p>
    <w:p w:rsidR="000D1A24" w:rsidRDefault="000D1A24">
      <w:pPr>
        <w:spacing w:after="0" w:line="240" w:lineRule="auto"/>
        <w:jc w:val="center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  <w:r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0D1A24" w:rsidRDefault="001143C3" w:rsidP="000D1A24">
      <w:pPr>
        <w:spacing w:after="0" w:line="240" w:lineRule="auto"/>
        <w:rPr>
          <w:szCs w:val="28"/>
        </w:rPr>
      </w:pPr>
      <w:r>
        <w:rPr>
          <w:sz w:val="24"/>
          <w:szCs w:val="24"/>
        </w:rPr>
        <w:t xml:space="preserve">     </w:t>
      </w:r>
      <w:r w:rsidR="000D1A24" w:rsidRPr="00087A8A">
        <w:rPr>
          <w:sz w:val="24"/>
          <w:szCs w:val="24"/>
        </w:rPr>
        <w:t>(дата)</w:t>
      </w:r>
      <w:r w:rsidR="000D1A24" w:rsidRPr="00087A8A">
        <w:rPr>
          <w:sz w:val="24"/>
          <w:szCs w:val="24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>
        <w:rPr>
          <w:szCs w:val="28"/>
        </w:rPr>
        <w:tab/>
      </w:r>
      <w:bookmarkStart w:id="0" w:name="_GoBack"/>
      <w:bookmarkEnd w:id="0"/>
      <w:r w:rsidR="000D1A24">
        <w:rPr>
          <w:szCs w:val="28"/>
        </w:rPr>
        <w:tab/>
      </w:r>
      <w:r w:rsidR="000D1A24">
        <w:rPr>
          <w:szCs w:val="28"/>
        </w:rPr>
        <w:tab/>
      </w:r>
      <w:r w:rsidR="000D1A24" w:rsidRPr="00087A8A">
        <w:rPr>
          <w:sz w:val="24"/>
          <w:szCs w:val="24"/>
        </w:rPr>
        <w:t>(підпис)</w:t>
      </w:r>
    </w:p>
    <w:sectPr w:rsidR="000D1A24" w:rsidSect="003F0EB6">
      <w:footnotePr>
        <w:numFmt w:val="chicago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37" w:rsidRDefault="00186C37" w:rsidP="008C75C9">
      <w:pPr>
        <w:spacing w:after="0" w:line="240" w:lineRule="auto"/>
      </w:pPr>
      <w:r>
        <w:separator/>
      </w:r>
    </w:p>
  </w:endnote>
  <w:endnote w:type="continuationSeparator" w:id="1">
    <w:p w:rsidR="00186C37" w:rsidRDefault="00186C37" w:rsidP="008C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37" w:rsidRDefault="00186C37" w:rsidP="008C75C9">
      <w:pPr>
        <w:spacing w:after="0" w:line="240" w:lineRule="auto"/>
      </w:pPr>
      <w:r>
        <w:separator/>
      </w:r>
    </w:p>
  </w:footnote>
  <w:footnote w:type="continuationSeparator" w:id="1">
    <w:p w:rsidR="00186C37" w:rsidRDefault="00186C37" w:rsidP="008C75C9">
      <w:pPr>
        <w:spacing w:after="0" w:line="240" w:lineRule="auto"/>
      </w:pPr>
      <w:r>
        <w:continuationSeparator/>
      </w:r>
    </w:p>
  </w:footnote>
  <w:footnote w:id="2">
    <w:p w:rsidR="008C75C9" w:rsidRDefault="008C75C9">
      <w:pPr>
        <w:pStyle w:val="a3"/>
      </w:pPr>
      <w:r>
        <w:rPr>
          <w:rStyle w:val="a5"/>
        </w:rPr>
        <w:footnoteRef/>
      </w:r>
      <w:r w:rsidR="00E35627">
        <w:t xml:space="preserve">Інформація про </w:t>
      </w:r>
      <w:r w:rsidR="00C80C80">
        <w:t>можливі факти корупційних або пов’язаних</w:t>
      </w:r>
      <w:r w:rsidR="00E35627">
        <w:t xml:space="preserve"> з корупцією </w:t>
      </w:r>
      <w:r w:rsidR="0060031F">
        <w:t>правопорушень, інших порушень</w:t>
      </w:r>
      <w:r w:rsidR="00E35627">
        <w:t xml:space="preserve"> Закону України «Про запобігання корупції»</w:t>
      </w:r>
      <w:r w:rsidR="0060031F">
        <w:t>, яка може бути перевірена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C75C9"/>
    <w:rsid w:val="00087A8A"/>
    <w:rsid w:val="000D1A24"/>
    <w:rsid w:val="001143C3"/>
    <w:rsid w:val="00186C37"/>
    <w:rsid w:val="003F0EB6"/>
    <w:rsid w:val="00401EA6"/>
    <w:rsid w:val="0060031F"/>
    <w:rsid w:val="008C75C9"/>
    <w:rsid w:val="00C80C80"/>
    <w:rsid w:val="00E35627"/>
    <w:rsid w:val="00EC129E"/>
    <w:rsid w:val="00F5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5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5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7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D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CC53-B7E4-458A-B9FF-AF555705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Пользователь Windows</cp:lastModifiedBy>
  <cp:revision>7</cp:revision>
  <cp:lastPrinted>2019-03-07T08:49:00Z</cp:lastPrinted>
  <dcterms:created xsi:type="dcterms:W3CDTF">2019-03-07T08:27:00Z</dcterms:created>
  <dcterms:modified xsi:type="dcterms:W3CDTF">2020-08-04T07:00:00Z</dcterms:modified>
</cp:coreProperties>
</file>